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51" w:rsidRPr="005D1B4E" w:rsidRDefault="00093E4C" w:rsidP="005673B8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D1B4E">
        <w:rPr>
          <w:rFonts w:ascii="Calibri" w:hAnsi="Calibri" w:cs="Calibri"/>
          <w:sz w:val="24"/>
          <w:szCs w:val="24"/>
        </w:rPr>
        <w:t>government Relations Committee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289"/>
      </w:tblGrid>
      <w:tr w:rsidR="005673B8" w:rsidRPr="005D1B4E" w:rsidTr="007B21E1">
        <w:trPr>
          <w:cantSplit/>
          <w:trHeight w:val="288"/>
        </w:trPr>
        <w:tc>
          <w:tcPr>
            <w:tcW w:w="1351" w:type="dxa"/>
          </w:tcPr>
          <w:p w:rsidR="005673B8" w:rsidRPr="005D1B4E" w:rsidRDefault="005673B8" w:rsidP="005673B8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>to:</w:t>
            </w:r>
          </w:p>
        </w:tc>
        <w:tc>
          <w:tcPr>
            <w:tcW w:w="7289" w:type="dxa"/>
          </w:tcPr>
          <w:p w:rsidR="00770486" w:rsidRPr="00770486" w:rsidRDefault="00770486" w:rsidP="00770486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770486">
              <w:rPr>
                <w:rFonts w:ascii="Calibri" w:hAnsi="Calibri" w:cs="Calibri"/>
                <w:sz w:val="24"/>
                <w:szCs w:val="24"/>
              </w:rPr>
              <w:t>Mary Beth Simiele, MLIS, AHIP</w:t>
            </w:r>
          </w:p>
          <w:p w:rsidR="005673B8" w:rsidRPr="005D1B4E" w:rsidRDefault="00770486" w:rsidP="00770486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770486">
              <w:rPr>
                <w:rFonts w:ascii="Calibri" w:hAnsi="Calibri" w:cs="Calibri"/>
                <w:sz w:val="24"/>
                <w:szCs w:val="24"/>
              </w:rPr>
              <w:t>Chair, PNC/MLA</w:t>
            </w:r>
          </w:p>
        </w:tc>
      </w:tr>
      <w:tr w:rsidR="005673B8" w:rsidRPr="005D1B4E" w:rsidTr="007B21E1">
        <w:trPr>
          <w:cantSplit/>
          <w:trHeight w:val="288"/>
        </w:trPr>
        <w:tc>
          <w:tcPr>
            <w:tcW w:w="1351" w:type="dxa"/>
          </w:tcPr>
          <w:p w:rsidR="005673B8" w:rsidRPr="005D1B4E" w:rsidRDefault="005673B8" w:rsidP="005673B8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>from:</w:t>
            </w:r>
          </w:p>
        </w:tc>
        <w:tc>
          <w:tcPr>
            <w:tcW w:w="7289" w:type="dxa"/>
          </w:tcPr>
          <w:p w:rsidR="005673B8" w:rsidRPr="005D1B4E" w:rsidRDefault="00093E4C" w:rsidP="00093E4C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 xml:space="preserve">Carol </w:t>
            </w:r>
            <w:r w:rsidR="007B21E1" w:rsidRPr="005D1B4E">
              <w:rPr>
                <w:rFonts w:ascii="Calibri" w:hAnsi="Calibri" w:cs="Calibri"/>
                <w:sz w:val="24"/>
                <w:szCs w:val="24"/>
              </w:rPr>
              <w:t>galganski</w:t>
            </w:r>
          </w:p>
        </w:tc>
      </w:tr>
      <w:tr w:rsidR="005673B8" w:rsidRPr="005D1B4E" w:rsidTr="007B21E1">
        <w:trPr>
          <w:cantSplit/>
          <w:trHeight w:val="288"/>
        </w:trPr>
        <w:tc>
          <w:tcPr>
            <w:tcW w:w="1351" w:type="dxa"/>
          </w:tcPr>
          <w:p w:rsidR="005673B8" w:rsidRPr="005D1B4E" w:rsidRDefault="005673B8" w:rsidP="005673B8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>subject:</w:t>
            </w:r>
          </w:p>
        </w:tc>
        <w:tc>
          <w:tcPr>
            <w:tcW w:w="7289" w:type="dxa"/>
          </w:tcPr>
          <w:p w:rsidR="005673B8" w:rsidRPr="005D1B4E" w:rsidRDefault="007B21E1" w:rsidP="007B21E1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>government Relations Committee Report</w:t>
            </w:r>
          </w:p>
        </w:tc>
      </w:tr>
      <w:tr w:rsidR="005673B8" w:rsidRPr="005D1B4E" w:rsidTr="007B21E1">
        <w:trPr>
          <w:cantSplit/>
          <w:trHeight w:val="288"/>
        </w:trPr>
        <w:tc>
          <w:tcPr>
            <w:tcW w:w="1351" w:type="dxa"/>
          </w:tcPr>
          <w:p w:rsidR="005673B8" w:rsidRPr="005D1B4E" w:rsidRDefault="005673B8" w:rsidP="005673B8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 w:rsidRPr="005D1B4E"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Date"/>
            <w:tag w:val="Date"/>
            <w:id w:val="85081685"/>
            <w:placeholder>
              <w:docPart w:val="37065F7EA1AE4D589C4E29F419018644"/>
            </w:placeholder>
            <w:date w:fullDate="2014-10-0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9" w:type="dxa"/>
              </w:tcPr>
              <w:p w:rsidR="005673B8" w:rsidRPr="005D1B4E" w:rsidRDefault="00770486" w:rsidP="00F358EA">
                <w:pPr>
                  <w:pStyle w:val="Heading2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October 7, 2014</w:t>
                </w:r>
              </w:p>
            </w:tc>
          </w:sdtContent>
        </w:sdt>
      </w:tr>
    </w:tbl>
    <w:p w:rsidR="007B21E1" w:rsidRPr="005D1B4E" w:rsidRDefault="007B21E1" w:rsidP="007B21E1">
      <w:pPr>
        <w:rPr>
          <w:rFonts w:ascii="Calibri" w:hAnsi="Calibri" w:cs="Calibri"/>
          <w:sz w:val="24"/>
          <w:szCs w:val="24"/>
        </w:rPr>
      </w:pPr>
    </w:p>
    <w:p w:rsidR="007B21E1" w:rsidRDefault="007B21E1" w:rsidP="007B21E1">
      <w:pPr>
        <w:rPr>
          <w:rFonts w:ascii="Calibri" w:hAnsi="Calibri" w:cs="Calibri"/>
          <w:sz w:val="24"/>
          <w:szCs w:val="24"/>
        </w:rPr>
      </w:pPr>
      <w:r w:rsidRPr="005D1B4E">
        <w:rPr>
          <w:rFonts w:ascii="Calibri" w:hAnsi="Calibri" w:cs="Calibri"/>
          <w:sz w:val="24"/>
          <w:szCs w:val="24"/>
        </w:rPr>
        <w:t xml:space="preserve">I </w:t>
      </w:r>
      <w:r w:rsidR="00770486">
        <w:rPr>
          <w:rFonts w:ascii="Calibri" w:hAnsi="Calibri" w:cs="Calibri"/>
          <w:sz w:val="24"/>
          <w:szCs w:val="24"/>
        </w:rPr>
        <w:t xml:space="preserve">have been serving </w:t>
      </w:r>
      <w:r w:rsidRPr="005D1B4E">
        <w:rPr>
          <w:rFonts w:ascii="Calibri" w:hAnsi="Calibri" w:cs="Calibri"/>
          <w:sz w:val="24"/>
          <w:szCs w:val="24"/>
        </w:rPr>
        <w:t xml:space="preserve">as the Chair </w:t>
      </w:r>
      <w:r w:rsidR="00770486">
        <w:rPr>
          <w:rFonts w:ascii="Calibri" w:hAnsi="Calibri" w:cs="Calibri"/>
          <w:sz w:val="24"/>
          <w:szCs w:val="24"/>
        </w:rPr>
        <w:t xml:space="preserve">since </w:t>
      </w:r>
      <w:r w:rsidRPr="005D1B4E">
        <w:rPr>
          <w:rFonts w:ascii="Calibri" w:hAnsi="Calibri" w:cs="Calibri"/>
          <w:sz w:val="24"/>
          <w:szCs w:val="24"/>
        </w:rPr>
        <w:t xml:space="preserve">May, 2013.  I am </w:t>
      </w:r>
      <w:r w:rsidR="005D1B4E" w:rsidRPr="005D1B4E">
        <w:rPr>
          <w:rFonts w:ascii="Calibri" w:hAnsi="Calibri" w:cs="Calibri"/>
          <w:sz w:val="24"/>
          <w:szCs w:val="24"/>
        </w:rPr>
        <w:t xml:space="preserve">a member of the ALAWON listserv, and review other pertinent library websites for information that would benefit our members. I’m </w:t>
      </w:r>
      <w:r w:rsidRPr="005D1B4E">
        <w:rPr>
          <w:rFonts w:ascii="Calibri" w:hAnsi="Calibri" w:cs="Calibri"/>
          <w:sz w:val="24"/>
          <w:szCs w:val="24"/>
        </w:rPr>
        <w:t>forwarding relevant information to the hlib-nw listserv</w:t>
      </w:r>
      <w:r w:rsidR="00770486">
        <w:rPr>
          <w:rFonts w:ascii="Calibri" w:hAnsi="Calibri" w:cs="Calibri"/>
          <w:sz w:val="24"/>
          <w:szCs w:val="24"/>
        </w:rPr>
        <w:t xml:space="preserve">. </w:t>
      </w:r>
    </w:p>
    <w:p w:rsidR="00770486" w:rsidRPr="005D1B4E" w:rsidRDefault="00770486" w:rsidP="007B21E1">
      <w:pPr>
        <w:rPr>
          <w:rFonts w:ascii="Calibri" w:hAnsi="Calibri" w:cs="Calibri"/>
          <w:sz w:val="24"/>
          <w:szCs w:val="24"/>
        </w:rPr>
      </w:pPr>
    </w:p>
    <w:p w:rsidR="007B21E1" w:rsidRPr="005D1B4E" w:rsidRDefault="007B21E1" w:rsidP="007B21E1">
      <w:pPr>
        <w:rPr>
          <w:rFonts w:ascii="Calibri" w:hAnsi="Calibri" w:cs="Calibri"/>
          <w:sz w:val="24"/>
          <w:szCs w:val="24"/>
        </w:rPr>
      </w:pPr>
      <w:r w:rsidRPr="005D1B4E">
        <w:rPr>
          <w:rFonts w:ascii="Calibri" w:hAnsi="Calibri" w:cs="Calibri"/>
          <w:sz w:val="24"/>
          <w:szCs w:val="24"/>
        </w:rPr>
        <w:t>My goals for 201</w:t>
      </w:r>
      <w:r w:rsidR="00770486">
        <w:rPr>
          <w:rFonts w:ascii="Calibri" w:hAnsi="Calibri" w:cs="Calibri"/>
          <w:sz w:val="24"/>
          <w:szCs w:val="24"/>
        </w:rPr>
        <w:t>4/2015</w:t>
      </w:r>
    </w:p>
    <w:p w:rsidR="007B21E1" w:rsidRPr="005D1B4E" w:rsidRDefault="007B21E1" w:rsidP="007B21E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D1B4E">
        <w:rPr>
          <w:rFonts w:ascii="Calibri" w:hAnsi="Calibri" w:cs="Calibri"/>
          <w:sz w:val="24"/>
          <w:szCs w:val="24"/>
        </w:rPr>
        <w:t>Continue to monitor relative websites, listservs, etc. for pertinent information to our members.</w:t>
      </w:r>
    </w:p>
    <w:p w:rsidR="007B21E1" w:rsidRDefault="00770486" w:rsidP="007B21E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Send email updates </w:t>
      </w:r>
      <w:r w:rsidR="007B21E1" w:rsidRPr="005D1B4E">
        <w:rPr>
          <w:rFonts w:ascii="Calibri" w:hAnsi="Calibri" w:cs="Calibri"/>
          <w:sz w:val="24"/>
          <w:szCs w:val="24"/>
        </w:rPr>
        <w:t>to HLIB-NW Listserv to update members</w:t>
      </w:r>
      <w:r w:rsidR="009F164D">
        <w:rPr>
          <w:rFonts w:ascii="Calibri" w:hAnsi="Calibri" w:cs="Calibri"/>
          <w:sz w:val="24"/>
          <w:szCs w:val="24"/>
        </w:rPr>
        <w:t>.</w:t>
      </w:r>
    </w:p>
    <w:p w:rsidR="009F164D" w:rsidRPr="005D1B4E" w:rsidRDefault="009F164D" w:rsidP="007B21E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Continue to maintain the </w:t>
      </w:r>
      <w:hyperlink r:id="rId8" w:history="1">
        <w:r w:rsidRPr="009F164D">
          <w:rPr>
            <w:rStyle w:val="Hyperlink"/>
            <w:rFonts w:ascii="Calibri" w:hAnsi="Calibri" w:cs="Calibri"/>
            <w:sz w:val="24"/>
            <w:szCs w:val="24"/>
          </w:rPr>
          <w:t>committee website</w:t>
        </w:r>
      </w:hyperlink>
      <w:r>
        <w:rPr>
          <w:rFonts w:ascii="Calibri" w:hAnsi="Calibri" w:cs="Calibri"/>
          <w:sz w:val="24"/>
          <w:szCs w:val="24"/>
        </w:rPr>
        <w:t xml:space="preserve"> with current information. </w:t>
      </w:r>
    </w:p>
    <w:p w:rsidR="00F37651" w:rsidRPr="005D1B4E" w:rsidRDefault="00F37651" w:rsidP="00053867">
      <w:pPr>
        <w:pStyle w:val="ListParagraph"/>
        <w:rPr>
          <w:rFonts w:ascii="Calibri" w:hAnsi="Calibri" w:cs="Calibri"/>
          <w:sz w:val="24"/>
          <w:szCs w:val="24"/>
        </w:rPr>
      </w:pPr>
    </w:p>
    <w:p w:rsidR="005D1B4E" w:rsidRPr="005D1B4E" w:rsidRDefault="005D1B4E" w:rsidP="005D1B4E">
      <w:pPr>
        <w:rPr>
          <w:rFonts w:ascii="Calibri" w:hAnsi="Calibri" w:cs="Calibri"/>
          <w:sz w:val="24"/>
          <w:szCs w:val="24"/>
        </w:rPr>
      </w:pPr>
    </w:p>
    <w:p w:rsidR="005D1B4E" w:rsidRPr="005D1B4E" w:rsidRDefault="005D1B4E" w:rsidP="005D1B4E">
      <w:pPr>
        <w:rPr>
          <w:rFonts w:ascii="Calibri" w:hAnsi="Calibri" w:cs="Calibri"/>
          <w:sz w:val="24"/>
          <w:szCs w:val="24"/>
        </w:rPr>
      </w:pPr>
      <w:r w:rsidRPr="005D1B4E">
        <w:rPr>
          <w:rFonts w:ascii="Calibri" w:hAnsi="Calibri" w:cs="Calibri"/>
          <w:sz w:val="24"/>
          <w:szCs w:val="24"/>
        </w:rPr>
        <w:t>Respectfully,</w:t>
      </w:r>
    </w:p>
    <w:p w:rsidR="005D1B4E" w:rsidRPr="005D1B4E" w:rsidRDefault="005D1B4E" w:rsidP="005D1B4E">
      <w:pPr>
        <w:rPr>
          <w:rFonts w:ascii="Calibri" w:hAnsi="Calibri" w:cs="Calibri"/>
          <w:sz w:val="24"/>
          <w:szCs w:val="24"/>
        </w:rPr>
      </w:pPr>
    </w:p>
    <w:p w:rsidR="005D1B4E" w:rsidRDefault="005D1B4E" w:rsidP="005D1B4E">
      <w:pPr>
        <w:pStyle w:val="PlainText"/>
        <w:rPr>
          <w:rFonts w:cs="Calibri"/>
          <w:sz w:val="24"/>
          <w:szCs w:val="24"/>
        </w:rPr>
      </w:pPr>
      <w:r w:rsidRPr="005D1B4E">
        <w:rPr>
          <w:rFonts w:cs="Calibri"/>
          <w:sz w:val="24"/>
          <w:szCs w:val="24"/>
        </w:rPr>
        <w:t>Carol Galganski, MSLS, MHSA, AHIP</w:t>
      </w:r>
    </w:p>
    <w:p w:rsidR="005D1B4E" w:rsidRPr="005D1B4E" w:rsidRDefault="005D1B4E" w:rsidP="005D1B4E">
      <w:pPr>
        <w:pStyle w:val="PlainTex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Chair, Government Relations Committee</w:t>
      </w:r>
    </w:p>
    <w:p w:rsidR="005D1B4E" w:rsidRPr="005D1B4E" w:rsidRDefault="005D1B4E" w:rsidP="005D1B4E">
      <w:pPr>
        <w:pStyle w:val="PlainText"/>
        <w:rPr>
          <w:rFonts w:cs="Calibri"/>
          <w:sz w:val="24"/>
          <w:szCs w:val="24"/>
        </w:rPr>
      </w:pPr>
      <w:r w:rsidRPr="005D1B4E">
        <w:rPr>
          <w:rFonts w:cs="Calibri"/>
          <w:sz w:val="24"/>
          <w:szCs w:val="24"/>
        </w:rPr>
        <w:t>Manager, Medical Libraries, CME, AV</w:t>
      </w:r>
    </w:p>
    <w:p w:rsidR="005D1B4E" w:rsidRPr="005D1B4E" w:rsidRDefault="005D1B4E" w:rsidP="005D1B4E">
      <w:pPr>
        <w:pStyle w:val="PlainText"/>
        <w:rPr>
          <w:rFonts w:cs="Calibri"/>
          <w:sz w:val="24"/>
          <w:szCs w:val="24"/>
        </w:rPr>
      </w:pPr>
      <w:r w:rsidRPr="005D1B4E">
        <w:rPr>
          <w:rFonts w:cs="Calibri"/>
          <w:sz w:val="24"/>
          <w:szCs w:val="24"/>
        </w:rPr>
        <w:t>Legacy Health</w:t>
      </w:r>
    </w:p>
    <w:p w:rsidR="005D1B4E" w:rsidRPr="005D1B4E" w:rsidRDefault="005D1B4E" w:rsidP="005D1B4E">
      <w:pPr>
        <w:pStyle w:val="PlainText"/>
        <w:rPr>
          <w:rFonts w:cs="Calibri"/>
          <w:sz w:val="24"/>
          <w:szCs w:val="24"/>
        </w:rPr>
      </w:pPr>
      <w:r w:rsidRPr="005D1B4E">
        <w:rPr>
          <w:rFonts w:cs="Calibri"/>
          <w:sz w:val="24"/>
          <w:szCs w:val="24"/>
        </w:rPr>
        <w:t>Portland, Oregon 97227</w:t>
      </w:r>
    </w:p>
    <w:p w:rsidR="005D1B4E" w:rsidRPr="005D1B4E" w:rsidRDefault="005D1B4E" w:rsidP="005D1B4E">
      <w:pPr>
        <w:pStyle w:val="PlainText"/>
        <w:rPr>
          <w:rFonts w:cs="Calibri"/>
          <w:sz w:val="24"/>
          <w:szCs w:val="24"/>
        </w:rPr>
      </w:pPr>
      <w:r w:rsidRPr="005D1B4E">
        <w:rPr>
          <w:rFonts w:cs="Calibri"/>
          <w:sz w:val="24"/>
          <w:szCs w:val="24"/>
        </w:rPr>
        <w:t>cgalgans@lhs.org</w:t>
      </w:r>
    </w:p>
    <w:p w:rsidR="005D1B4E" w:rsidRPr="005D1B4E" w:rsidRDefault="005D1B4E" w:rsidP="005D1B4E">
      <w:pPr>
        <w:rPr>
          <w:rFonts w:ascii="Calibri" w:hAnsi="Calibri" w:cs="Calibri"/>
          <w:sz w:val="24"/>
          <w:szCs w:val="24"/>
        </w:rPr>
      </w:pPr>
    </w:p>
    <w:sectPr w:rsidR="005D1B4E" w:rsidRPr="005D1B4E" w:rsidSect="00F37651"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7A" w:rsidRDefault="00EF1A7A">
      <w:r>
        <w:separator/>
      </w:r>
    </w:p>
    <w:p w:rsidR="00EF1A7A" w:rsidRDefault="00EF1A7A"/>
  </w:endnote>
  <w:endnote w:type="continuationSeparator" w:id="0">
    <w:p w:rsidR="00EF1A7A" w:rsidRDefault="00EF1A7A">
      <w:r>
        <w:continuationSeparator/>
      </w:r>
    </w:p>
    <w:p w:rsidR="00EF1A7A" w:rsidRDefault="00EF1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:rsidRDefault="0056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7A" w:rsidRDefault="00EF1A7A">
      <w:r>
        <w:separator/>
      </w:r>
    </w:p>
    <w:p w:rsidR="00EF1A7A" w:rsidRDefault="00EF1A7A"/>
  </w:footnote>
  <w:footnote w:type="continuationSeparator" w:id="0">
    <w:p w:rsidR="00EF1A7A" w:rsidRDefault="00EF1A7A">
      <w:r>
        <w:continuationSeparator/>
      </w:r>
    </w:p>
    <w:p w:rsidR="00EF1A7A" w:rsidRDefault="00EF1A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C551D"/>
    <w:multiLevelType w:val="hybridMultilevel"/>
    <w:tmpl w:val="155E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attachedTemplate r:id="rId1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E4C"/>
    <w:rsid w:val="00053867"/>
    <w:rsid w:val="00093E4C"/>
    <w:rsid w:val="000D4049"/>
    <w:rsid w:val="005673B8"/>
    <w:rsid w:val="005D1B4E"/>
    <w:rsid w:val="00770486"/>
    <w:rsid w:val="007B21E1"/>
    <w:rsid w:val="00900019"/>
    <w:rsid w:val="009F164D"/>
    <w:rsid w:val="00B05430"/>
    <w:rsid w:val="00C5079B"/>
    <w:rsid w:val="00EF1A7A"/>
    <w:rsid w:val="00F358EA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B6E450-E3D4-4190-9092-137A359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B21E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1B4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E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F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c-mla.cloverpad.org/page-158909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a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065F7EA1AE4D589C4E29F41901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15D1-86FA-4B45-98F1-D7BDFCED66DA}"/>
      </w:docPartPr>
      <w:docPartBody>
        <w:p w:rsidR="00A310A3" w:rsidRDefault="00FE05D2">
          <w:pPr>
            <w:pStyle w:val="37065F7EA1AE4D589C4E29F419018644"/>
          </w:pPr>
          <w:r w:rsidRPr="005673B8"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2"/>
    <w:rsid w:val="00A310A3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63310D96C44509E69CAFB52196757">
    <w:name w:val="D0063310D96C44509E69CAFB52196757"/>
  </w:style>
  <w:style w:type="paragraph" w:customStyle="1" w:styleId="CF7C3654A4B94E6E905CD20425D445AE">
    <w:name w:val="CF7C3654A4B94E6E905CD20425D445AE"/>
  </w:style>
  <w:style w:type="paragraph" w:customStyle="1" w:styleId="F50C15778B8A485E9DB1A6A947645C3B">
    <w:name w:val="F50C15778B8A485E9DB1A6A947645C3B"/>
  </w:style>
  <w:style w:type="paragraph" w:customStyle="1" w:styleId="37065F7EA1AE4D589C4E29F419018644">
    <w:name w:val="37065F7EA1AE4D589C4E29F419018644"/>
  </w:style>
  <w:style w:type="paragraph" w:customStyle="1" w:styleId="FDA68804DE974775ACC31DDFAB536DC4">
    <w:name w:val="FDA68804DE974775ACC31DDFAB536DC4"/>
  </w:style>
  <w:style w:type="paragraph" w:customStyle="1" w:styleId="B5503FDE1AB544E49B24E20F3E521874">
    <w:name w:val="B5503FDE1AB544E49B24E20F3E521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0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Legacy Health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Galganski, Carol  :LPH Mgr Library CME AV</dc:creator>
  <cp:lastModifiedBy>Simiele, Mary</cp:lastModifiedBy>
  <cp:revision>2</cp:revision>
  <dcterms:created xsi:type="dcterms:W3CDTF">2014-10-08T19:31:00Z</dcterms:created>
  <dcterms:modified xsi:type="dcterms:W3CDTF">2014-10-08T19:31:00Z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_AdHocReviewCycleID">
    <vt:i4>-339594608</vt:i4>
  </property>
  <property fmtid="{D5CDD505-2E9C-101B-9397-08002B2CF9AE}" pid="4" name="_NewReviewCycle">
    <vt:lpwstr/>
  </property>
  <property fmtid="{D5CDD505-2E9C-101B-9397-08002B2CF9AE}" pid="5" name="_EmailSubject">
    <vt:lpwstr>Government relations committee report</vt:lpwstr>
  </property>
  <property fmtid="{D5CDD505-2E9C-101B-9397-08002B2CF9AE}" pid="6" name="_AuthorEmail">
    <vt:lpwstr>CGALGANS@LHS.ORG</vt:lpwstr>
  </property>
  <property fmtid="{D5CDD505-2E9C-101B-9397-08002B2CF9AE}" pid="7" name="_AuthorEmailDisplayName">
    <vt:lpwstr>Galganski, Carol J :EH Medical Library</vt:lpwstr>
  </property>
  <property fmtid="{D5CDD505-2E9C-101B-9397-08002B2CF9AE}" pid="8" name="_ReviewingToolsShownOnce">
    <vt:lpwstr/>
  </property>
</Properties>
</file>